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05-466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880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Вохиджона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Шомирзаевича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Style w:val="cat-UserDefinedgrp-24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Карабаев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зарегистрированный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по делу об административном правонарушении №</w:t>
      </w:r>
      <w:r>
        <w:rPr>
          <w:rFonts w:ascii="Times New Roman" w:eastAsia="Times New Roman" w:hAnsi="Times New Roman" w:cs="Times New Roman"/>
        </w:rPr>
        <w:t>18810589231101002091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Карабаев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В.Ш.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</w:t>
      </w:r>
      <w:r>
        <w:rPr>
          <w:rFonts w:ascii="Times New Roman" w:eastAsia="Times New Roman" w:hAnsi="Times New Roman" w:cs="Times New Roman"/>
        </w:rPr>
        <w:t xml:space="preserve">ЦАФАП в ОДД </w:t>
      </w:r>
      <w:r>
        <w:rPr>
          <w:rFonts w:ascii="Times New Roman" w:eastAsia="Times New Roman" w:hAnsi="Times New Roman" w:cs="Times New Roman"/>
        </w:rPr>
        <w:t xml:space="preserve">ГИБДД УМВД России по </w:t>
      </w:r>
      <w:r>
        <w:rPr>
          <w:rFonts w:ascii="Times New Roman" w:eastAsia="Times New Roman" w:hAnsi="Times New Roman" w:cs="Times New Roman"/>
        </w:rPr>
        <w:t>ЯНАО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50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18810589231101002091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14.11.2023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15.01.2024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Карабаевым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</w:t>
      </w:r>
      <w:r>
        <w:rPr>
          <w:rFonts w:ascii="Times New Roman" w:eastAsia="Times New Roman" w:hAnsi="Times New Roman" w:cs="Times New Roman"/>
        </w:rPr>
        <w:t>№18810889240770004982 от 06.02.2024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18810589231101002091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01.11.2023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копией карточки учета транспортного средства; </w:t>
      </w:r>
      <w:r>
        <w:rPr>
          <w:rFonts w:ascii="Times New Roman" w:eastAsia="Times New Roman" w:hAnsi="Times New Roman" w:cs="Times New Roman"/>
        </w:rPr>
        <w:t>выпиской из ГИС ГМП</w:t>
      </w:r>
      <w:r>
        <w:rPr>
          <w:rFonts w:ascii="Times New Roman" w:eastAsia="Times New Roman" w:hAnsi="Times New Roman" w:cs="Times New Roman"/>
        </w:rPr>
        <w:t xml:space="preserve"> по состоянию на </w:t>
      </w:r>
      <w:r>
        <w:rPr>
          <w:rFonts w:ascii="Times New Roman" w:eastAsia="Times New Roman" w:hAnsi="Times New Roman" w:cs="Times New Roman"/>
        </w:rPr>
        <w:t>06.02.2024</w:t>
      </w:r>
      <w:r>
        <w:rPr>
          <w:rFonts w:ascii="Times New Roman" w:eastAsia="Times New Roman" w:hAnsi="Times New Roman" w:cs="Times New Roman"/>
        </w:rPr>
        <w:t xml:space="preserve">, согласно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В.Ш.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Карабаева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Вохиджона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Шомирзаевича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0412365400725004662420130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4rplc-14">
    <w:name w:val="cat-UserDefined grp-2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